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615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067-01-2024-002523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</w:t>
      </w:r>
      <w:r>
        <w:rPr>
          <w:rFonts w:ascii="Times New Roman" w:eastAsia="Times New Roman" w:hAnsi="Times New Roman" w:cs="Times New Roman"/>
          <w:sz w:val="26"/>
          <w:szCs w:val="26"/>
        </w:rPr>
        <w:t>га – Югры Думлер Г.П., находящая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402,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ст.15.5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Мартиросян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Мартиросян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С.Г.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должностным лицом, </w:t>
      </w:r>
      <w:r>
        <w:rPr>
          <w:rStyle w:val="cat-UserDefinedgrp-7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предоставил в ИФНС России по г. Сургуту декл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арацию </w:t>
      </w:r>
      <w:r>
        <w:rPr>
          <w:rFonts w:ascii="Times New Roman" w:eastAsia="Times New Roman" w:hAnsi="Times New Roman" w:cs="Times New Roman"/>
          <w:sz w:val="26"/>
          <w:szCs w:val="26"/>
        </w:rPr>
        <w:t>по налогу на добавленную стоимость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, срок пре</w:t>
      </w:r>
      <w:r>
        <w:rPr>
          <w:rFonts w:ascii="Times New Roman" w:eastAsia="Times New Roman" w:hAnsi="Times New Roman" w:cs="Times New Roman"/>
          <w:sz w:val="26"/>
          <w:szCs w:val="26"/>
        </w:rPr>
        <w:t>дст</w:t>
      </w:r>
      <w:r>
        <w:rPr>
          <w:rFonts w:ascii="Times New Roman" w:eastAsia="Times New Roman" w:hAnsi="Times New Roman" w:cs="Times New Roman"/>
          <w:sz w:val="26"/>
          <w:szCs w:val="26"/>
        </w:rPr>
        <w:t>авления кото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рой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 до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8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нарушил </w:t>
      </w:r>
      <w:r>
        <w:rPr>
          <w:rFonts w:ascii="Times New Roman" w:eastAsia="Times New Roman" w:hAnsi="Times New Roman" w:cs="Times New Roman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sz w:val="26"/>
          <w:szCs w:val="26"/>
        </w:rPr>
        <w:t>. 4 п. 1 ст. 23, п. 5 ст. 174 НК РФ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Мартиросян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С.Г.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Мартиросян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С.Г.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доказ</w:t>
      </w:r>
      <w:r>
        <w:rPr>
          <w:rFonts w:ascii="Times New Roman" w:eastAsia="Times New Roman" w:hAnsi="Times New Roman" w:cs="Times New Roman"/>
          <w:sz w:val="26"/>
          <w:szCs w:val="26"/>
        </w:rPr>
        <w:t>ательство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Мартиросян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С.Г.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23463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4 ч. 1 ст. 23 НК РФ налогоплательщики обязаны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представлять в установленном порядке в налоговый орган по месту учета налоговые декларации </w:t>
      </w:r>
      <w:r>
        <w:rPr>
          <w:rFonts w:ascii="Times New Roman" w:eastAsia="Times New Roman" w:hAnsi="Times New Roman" w:cs="Times New Roman"/>
          <w:sz w:val="26"/>
          <w:szCs w:val="26"/>
        </w:rPr>
        <w:t>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п.4 ст.174 НК РФ уплата налога лицами, указанными в пункте 5 статьи 173 настоящего Кодекса, производится по итогам каждого налогового периода исходя из соответствующей реализации товаров (работ, услуг) за истекший налоговый период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п. 5 ст. 174 НК РФ налогоплательщики (в том числе являющиеся налоговыми агентами), а также лица, указанные в пункте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5 статьи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указанных обстоятельст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вах суд считает, что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Мартиросян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действия суд квалифицирует по ст. 15.5 КоАП РФ –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Мартиросян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назначить наказание в виде предупреждения.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27rplc-3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7rplc-17">
    <w:name w:val="cat-UserDefined grp-7 rplc-17"/>
    <w:basedOn w:val="DefaultParagraphFont"/>
  </w:style>
  <w:style w:type="character" w:customStyle="1" w:styleId="cat-UserDefinedgrp-8rplc-22">
    <w:name w:val="cat-UserDefined grp-8 rplc-22"/>
    <w:basedOn w:val="DefaultParagraphFont"/>
  </w:style>
  <w:style w:type="character" w:customStyle="1" w:styleId="cat-UserDefinedgrp-26rplc-32">
    <w:name w:val="cat-UserDefined grp-26 rplc-32"/>
    <w:basedOn w:val="DefaultParagraphFont"/>
  </w:style>
  <w:style w:type="character" w:customStyle="1" w:styleId="cat-UserDefinedgrp-27rplc-35">
    <w:name w:val="cat-UserDefined grp-27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